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składał ofiarę przebłagalną, ci sami młodzieńcy ponownie ukazali się Heliodorowi. Stanęli przystrojeni w te same szaty i powiedzieli: Okaż wielką wdzięczność arcykapłanowi Oniaszowi, ponieważ dzięki niemu Pan darował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najwyższy kapłan składał ofiarę przebłagalną, Heliodorowi ponownie ukazali się ci sami młodzieńcy, przystrojeni w te same szaty. Powiedzieli mu: „Bądź bardzo wdzięczny najwyższemu kapłanowi Oniaszowi, ponieważ dzięki niemu JAHWE darował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архиєрей чинив надолуження, ці молодці знову зявилися Іліодорові в ту ж одіж зодягнені, і ставши, сказали: Віддай велику хвалу Онію архиєреєві, бо через нього Господь тобі дарує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2024-04-28T03:20:57Z</dcterms:modified>
</cp:coreProperties>
</file>