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8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wychłostany z woli Nieba, głoś wszystkim wielką moc Boga. To oznajmili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który otrzymałeś chłostę z nieba, głoś wszystkim wielką moc Boga!”. Powiedzieli to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побитий з неба сповісти всім величну божу силу. А сказавши це, стали невидимі.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2024-04-28T11:51:30Z</dcterms:modified>
</cp:coreProperties>
</file>