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35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Heliodor złożył ofiarę Panu, uczynił wielkie ślubowania Temu, który zachował go przy życiu, a następnie przyjął Oniasza i powrócił z wojskiem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Heliodor złożył JAHWE ofiarę i uczynił uroczyste ślubowanie Temu, który darował mu życie. Potem pożegnał Oniasza i powrócił z orszakiem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Іліодор, принісши жертву Господеві і помолившись великими молитвами до Того, що дав жити, і Онію угостивши, повернувся до царя.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2024-04-28T08:57:18Z</dcterms:modified>
</cp:coreProperties>
</file>