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38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wszystkich dawał świadectwo o dziełach największego Boga, które widział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składał świadectwo o dziełach wielkiego Boga, które widział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свідчив всім, що очима бачив діла великого Бога.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2024-04-28T00:52:07Z</dcterms:modified>
</cp:coreProperties>
</file>