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17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 zapytał Heliodora, kto byłby odpowiedni, by jeszcze raz wysłać go do Jerozolimy,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zapytał Heliodora, kogo jako najbardziej odpowiedniego mógłby ponownie wysłać do Jerozolimy, ten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цар запитав Іліодора хто надається, щоб його ще раз післати до Єрусалиму, він сказав: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2024-04-28T06:02:49Z</dcterms:modified>
</cp:coreProperties>
</file>