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jakiegoś wroga albo kogoś spiskującego przeciw twej władzy, to poślij go tam, a otrzymasz go z powrotem wychłostanego, jeśli w ogóle ujdzie żywy, ponieważ z tym miejscem rzeczywiście związana jest jakaś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masz jakiegoś wroga albo spiskowca przeciwko państwu, poślij go tam, a wróci do ciebie wychłostany, jeśli ujdzie żywy, ponieważ wokół tego miejsca jest prawdziwie jakaś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маєш якогось ворога чи зрадника, пішли його туди, і приймеш його побитим, якщо й спасеться, це томущо на місці справді є якась божа сила.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2024-04-27T16:44:15Z</dcterms:modified>
</cp:coreProperties>
</file>