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2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ma mieszkanie w niebie, jest stróżem i wspomożycielem tego miejsca. Chłoszcze i gubi tych, którzy przybywają tam, aby wyrządzać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ma swoje mieszkanie w niebie, strzeże tego miejsca i je wspomaga. On bije i unicestwia tych, którzy przybywają tam w złych zamiarach”.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маючи небесне помешкання є оборонцем і помічником тому місцю і тих, що приходять чинити зло, бючи вигублює.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2024-04-28T04:45:46Z</dcterms:modified>
</cp:coreProperties>
</file>