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36"/>
        <w:gridCol w:w="6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pewien Szymon z plemienia Beniamina, ustanowiony zarządcą świątyni, poróżnił się z arcykapłanem w sprawie nadzoru nad miejskim rynkiem.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Szymon z plemienia Beniamina, ustanowiony nadzorcą świątyni, pokłócił się z najwyższym kapłanem o nadzór nad miejskim rynkiem.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якийсь Симон з Валґейського племени наставлений на настоятеля храму розійшовся з архиєреєм через непорядок, що в місті,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2024-04-27T22:55:22Z</dcterms:modified>
</cp:coreProperties>
</file>