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3225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sprawy z Heliodorem i uratowaniem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wygląda sprawa Heliodora oraz ocalenia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отже відносно Іліодора і стереження скарбниці так проминуло.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2024-04-27T14:29:41Z</dcterms:modified>
</cp:coreProperties>
</file>