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wygrać z Oniaszem, udał się do Apoloniusza z Tarsu, który w tym czasie był wodzem Celesyrii i Fenicji,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pokonać Oniasza, udał się do Apoloniusza z Tarsu, który w tym czasie był wodzem Celesyrii i Fenicji.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можучи перемогти Онію він прийшов до Аполлонія Тарсая, що в тім часі (був) воєводою Долини Сирії і Фінікії,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2024-04-28T15:08:59Z</dcterms:modified>
</cp:coreProperties>
</file>