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8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Apoloniusz spotkał się z królem i powiadomił go o ujawnionych mu bogactwach. Ten zaś wybrał zarządcę nad sprawami państwa, Heliodora, i posłał go z rozkazem zorganizowania przejęcia wspomnianych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Apoloniusz spotkał się z królem, opowiedział o skarbach, o których mu doniesiono. Wtedy król wybrał wielkorządcę Heliodora i dał mu rozkaz, aby udał się tam i przejął wspomniane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зустрівшись з царем, Аполлоній обявив йому про згадані багацтва. Він же, вибравши Іліодора, що над ділами, післав, давши листи, щоб забрати вищезгадані багацтва.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2024-04-27T18:59:36Z</dcterms:modified>
</cp:coreProperties>
</file>