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korzystne dla ludu przywileje królewskie, nadane Żydom za wstawiennictwem Jana, ojca Eupolemosa, który sprawował poselstwo do Rzymian w sprawie zawarcia układu o przyjaźni i koalicji na wypadek wojny. Unieważnił obowiązujące przepisy prawne, a wprowadził nowe zwyczaje sprzeczne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korzystne przywileje królewskie udzielone Żydom za wstawiennictwem Jana, ojca Eupolemosa, który potem został posłem do Rzymian w sprawie przyjaźni i przymierza. Tak więc Jazon zniósł obowiązujące zwyczaje, a wprowadził nowe, sprzeczne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даровані юдеям царські милості через Івана, батька Евполема, що післав послів для дружби і союзу з римлянами, забравши, і нищачи правові уряди, нововводив протиправні звичаї.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2024-04-29T00:01:22Z</dcterms:modified>
</cp:coreProperties>
</file>