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0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bowiem szacunku dla Bożych praw nie jest drobnostką, co pokażą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Wykraczanie bowiem przeciwko Bożym prawom nie jest rzeczą błahą. Lecz ukaże to chwila, która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мати непошану до божественних законів не легковажна річ, але це покаже наступний час.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2024-04-29T00:55:15Z</dcterms:modified>
</cp:coreProperties>
</file>