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2966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obchodzono w Tyrze – w obecności króla – co pięć lat urządzane zawody,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przybył do Tyru na urządzane tam co pięć lat zawody,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проводилися пятирічні змагання в Тирі і цар був присутний,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2024-04-28T22:38:21Z</dcterms:modified>
</cp:coreProperties>
</file>