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58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Dobroczyńcę miasta, obrońcę współrodaków i gorliwego stróża praw ośmielał się nazywać przeciwnikiem ładu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Dobroczyńcę miasta i obrońcę rodaków oraz gorliwego stróża praw ośmielił się nazwać zdrajcą spraw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добродія міста і оборонця народу і ревнителя законів наважився назвати зрадником діл.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2024-04-29T02:19:21Z</dcterms:modified>
</cp:coreProperties>
</file>