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1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przedstawiony królowi, oczarował go pochlebstwami i uzyskał dla siebie urząd arcykapłański, ponieważ zaproponował o trzysta talentów srebra więcej niż Jazon.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przedstawiony królowi, oczarował go pozorem swej potęgi i zdobył dla siebie urząd najwyższego kapłana, dając o trzysta talentów srebra więcej niż Jazon.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ставши перед царем і звеличивши його за лице влади, придбав для себе архиєрейство, перевищивши Ясона на триста талантів срібла.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2024-04-29T01:33:52Z</dcterms:modified>
</cp:coreProperties>
</file>