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6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Jazon, który poprzednio przekupstwem oszukał własnego brata, sam został oszukany przez kogoś innego i jako wygnaniec musiał uciekać do kraju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Jazon, który oszukał własnego brata, sam został oszukany i musiał uciekać do kraju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Ясон, що підманув власного брата, підманений іншим, став втікачем до країни амманітів.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2024-04-29T02:24:24Z</dcterms:modified>
</cp:coreProperties>
</file>