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30"/>
        <w:gridCol w:w="6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dowódca twierdzy, Sostratos, do którego należało ściąganie pieniędzy, domagał się ich przekazania. Z tego powodu obaj zostali wezwani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Sostratos, dowódca akropolu, zaczął się ich domagać, ponieważ do niego należało ściąganie podatków. Obaj więc zostali wezwani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Сострат епарх твердині ставив домагання, бо його було діло податків. Через це оба були викликані царем,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2024-04-28T21:24:21Z</dcterms:modified>
</cp:coreProperties>
</file>