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0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Menelaos pozostawił jako zastępcę na urzędzie arcykapłańskim swego brata, Lizymacha, Sostratos zaś Kratesa, dowódcę Cypryjczyków.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Menelaos zostawił zatem Lizymacha, swego brata, jako zastępcę na urzędzie najwyższego kapłana, a Sostratos - Kratesa, dowódcę Cypryjczyków.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Менелай оставив заступником архиєрейства свого брата Лусимаха, а Сострат Кратита, що над кипріянами.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2024-04-29T01:43:09Z</dcterms:modified>
</cp:coreProperties>
</file>