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278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Wzajemna wrogość doszła do tego stopnia, że jeden z zaufanych ludzi Szymona dopuścił się morderstw.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Wrogość Szymona wzmogła się tak bardzo, że ktoś z jego zwolenników dopuścił się morderstw.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ворожнеча піднялася до такої міри, що і через когось з тих, що вважалися симоновими вчинені були вбивства,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2024-04-29T00:02:08Z</dcterms:modified>
</cp:coreProperties>
</file>