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1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więc szybko, aby zaprowadzić porządek, pozostawiając w zastępstwie Andronika, jednego z 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natychmiast, aby uregulować sprawy, pozostawiając w zastępstwie Andronika, jednego z 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цар прийшов поспішно, щоб впорядкувати діла, оставивши заступником Андроніка з тих, що були славні.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2024-04-29T07:53:34Z</dcterms:modified>
</cp:coreProperties>
</file>