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Menelaos, w poufnej rozmowie nakłaniał Andronika do zabicia Oniasza. Ten udał się do Oniasza i namawiał go podstępnie, podając mu prawą rękę i przysięgając, a chociaż Oniasz był ciągle nieufny, to jednak przekonał go do wyjścia z miejsca azylu. I natychmiast go zabił, nie zważając na to, co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Menelaos, rozmawiając z Andronikiem na osobności, nakłonił go do zabicia Oniasza. Andronik udał się więc do Oniasza i podstępem chciał zdobyć jego zaufanie. Podał mu nawet prawą rękę i złożył przysięgę. Chociaż Oniasz był ciągle nieufny, Andronik przekonał go do wyjścia z miejsca azylu. Zaraz też zamordował go, nie bacząc na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Менелай взявши до себе Андроніка, просив видати Онію в руки. А він прийшовши до Онії і давши правицю, з клятвою давши правицю і показавшись вірогідним, хоч був в підозрінні щодо обмани, переконав його вийти з безпечного місця, і зразу замкнув, не зважаючи на справедливість.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2024-04-28T23:59:40Z</dcterms:modified>
</cp:coreProperties>
</file>