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1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wrócił z okolic Cylicji, udali się do niego mieszkający w tym mieście Żydzi oraz Hellenowie, zjednoczeni w oburzeniu na zło wyrządzone bezprawnym zamordowaniem 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powrócił z okolic Cylicji, udali się do niego Żydzi mieszkający w tym mieście oraz Grecy, którzy także nienawidzili zła, jakim było zabicie Oniasza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цар повернувся з місць при Кілікії, його зустріли ті юдеї, що в місті, і еллини, які вважали за зло те, що без причини вбили Онію.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2024-04-29T03:15:10Z</dcterms:modified>
</cp:coreProperties>
</file>