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63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Antioch zasmucił się w głębi duszy, a powodowany współczuciem płakał, wspominając mądrość i wielką łagodność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Antioch pogrążył się w smutku i pełen współczucia płakał, wspominając jego mądrość i wielką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Антіох душевно засмутившись і зрушений до жалю і сліз через поміркованість і велику стриманність представленого,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2024-04-28T23:47:28Z</dcterms:modified>
</cp:coreProperties>
</file>