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Rozpalony gniewem natychmiast zdarł z Andronika purpurowy strój, a po odarciu z szat poprowadził go przez całe miasto aż do tego samego miejsca, gdzie dopuścił się bezbożnego czynu na Oniaszu, i tam uśmiercił mordercę. W ten sposób Pan wymierzył mu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Rozpalony gniewem, natychmiast kazał zdjąć z Andronika purpurę, zedrzeć z niego ubranie i tak prowadzić go przez całe miasto aż do miejsca, gdzie popełniono niegodziwość na Oniaszu. Tam kazał zabić mordercę. W ten sposób JAHWE wymierzył mu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розярившись гнівом, зразу забравши в Андроніка порфиру і роздерши одіж, провівши по всьому місті до того місця, де він вчинив зло Онії, там поганого вбивцю забив, як Господь віддав йому належну муку.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2024-04-29T01:32:59Z</dcterms:modified>
</cp:coreProperties>
</file>