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3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zdali sobie sprawę z ataku Lizymacha, jedni chwycili za kamienie, inni za grube kije, a jeszcze inni chwytali garściami leżący popiół i bezładnie rzucili się na ludzi Lizymacha.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zdali sobie sprawę z ataku Lizymacha, jedni chwycili za kamienie, inni za grube kije, a jeszcze inni chwytali garściami leżący piasek i chaotycznie rzucali się na sługi Lizymacha.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зрозумівши намагання Лисімаха, одні хапаючи каміння, інші ж грубі поліна, а деякі беручи попіл, що лежав, в замішанні кидали проти тих, що з Лисімахом.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2024-04-29T01:10:22Z</dcterms:modified>
</cp:coreProperties>
</file>