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6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przybył do Tyru, trzej ludzie wysłani przez starszyznę przedstawili mu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przybył do Tyru, trzej ludzie wysłani przez radę starszych wnieśli przeciwko niemu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прийшов цар до Тиру проти нього винесли справу три чоловіки післані від старців.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2024-04-29T02:59:52Z</dcterms:modified>
</cp:coreProperties>
</file>