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2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Ptolemeusz zaprowadził więc króla do portyku, niby dla zaczerpnięcia powietrza, i nakłonił go do zmiany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Ptolemeusz więc poszedł z królem na dziedziniec, jakoby dla zaczerpnięcia powietrza, i tak na niego wpłynął,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Птоломей, взявши царя до якогось притвору, наче щоб прохолодити, перемінив його,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2024-04-29T06:45:46Z</dcterms:modified>
</cp:coreProperties>
</file>