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1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mieszkańcy Tyru oburzeni krzywdą, wspaniałomyślnie zapewnili im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nawet mieszkańców Tyru, którzy wyprawili im wspaniały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цю причину і тирійці ненавидячи зло, славно зробили те, що відносилося до їхнього поховання.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2024-04-29T01:02:15Z</dcterms:modified>
</cp:coreProperties>
</file>