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08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spotkania z królem obiecał mu trzysta sześćdziesiąt talentów srebra i osiemdziesiąt talentów z innych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królowi podczas spotkania trzysta sześćdziesiąt talentów srebra i osiemdziesiąt talentów z innych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обіцюючи цареві через посередництво триста шістдесять талантів срібла і з якогось приходу інших вісімдесять талантів.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2024-04-28T22:29:44Z</dcterms:modified>
</cp:coreProperties>
</file>