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1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przyrzekł przekazać jeszcze sto pięćdziesiąt talentów, jeśli otrzyma zezwolenie, by utworzyć gimnazjon i efebion oraz zapisać mieszkańców Jerozolimy jako Antiocheńczyków.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przyrzekł, że przekaże królowi jeszcze sto pięćdziesiąt, jeśli otrzyma pozwolenie na budowę gimnazjonu i efebejonu oraz na wpisanie mieszkańców Jerozolimy na listę Antiocheńczyków.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цих зобовязався і дописати інших сто пятдесять, якщо йому буде дано через його владу йому поставити спортзал і ефевей і тих, що в Єрусалимі, приписати як антіохеїв.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2024-04-29T04:28:12Z</dcterms:modified>
</cp:coreProperties>
</file>