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60"/>
        <w:gridCol w:w="6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niedługim czasie król posłał pewnego starca Ateńczyka, aby zmusił Żydów do porzucenia ojczystych praw i niekierowania się już prawami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niedługim czasie król posłał pewnego starego Ateńczyka, aby zmusił Żydów do porzucenia ojczystych praw i niekierowania się prawami Bożymi,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не багато часу цар післав старшину Атенея змушувати юдеїв відвертатися від батьківських законів і не придержуватися божих законів,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2024-04-28T07:22:27Z</dcterms:modified>
</cp:coreProperties>
</file>