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4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bowiem nie czeka cierpliwie z wymierzeniem kary, jak to czyni w odniesieniu do innych narodów, aż przebiorą miarę grzechów. Wobec nas zaś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innych narodów cierpliwy Władca oczekuje z karą, aż przebiorą miarę w grzechach. Wobec nas postanowił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так як над іншими народами Владика чекає, довготерплячи аж доки вони не прийдуть до повноти гріхів, щоб їх покарати, не так Він судив, щоб було з нами,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2024-04-28T13:47:15Z</dcterms:modified>
</cp:coreProperties>
</file>