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4"/>
        <w:gridCol w:w="2828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czekać z wymierzeniem kary tak długo, aż wypełni się miara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karać nas dopiero wtedy, kiedy osiągniemy szczyt w naszych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пімститись над нами вкінці, коли наші гріхи дійшли до повноти.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2024-04-28T05:39:46Z</dcterms:modified>
</cp:coreProperties>
</file>