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66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odmawia nam miłosierdzia. Choć wychowuje wśród przeciwności, to jednak nie opuszcza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nigdy nie cofa nam miłosierdzia, ale wychowując przez przeciwności, nie opuszcza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то Він ніколи не відбирає від нас милосердя, а картаючи поганими подіями не оставляє свого народу.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2024-04-28T11:46:13Z</dcterms:modified>
</cp:coreProperties>
</file>