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29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słowa wystarczą dla przypomnienia. Po tych kilku uwagach trzeba bowiem wracać do opowiadania.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tyle niech będzie powiedziane dla przypomnienia. Po tych kilku słowach trzeba bowiem wracać do opowiadania.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хай це нам буде сказане на пригадку. Після (цих) коротких (слів) треба прийти до розповіді.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2024-04-28T01:24:57Z</dcterms:modified>
</cp:coreProperties>
</file>