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46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Eleazar, jeden z najprzedniejszych nauczycieli Prawa, człowiek w podeszłym już wieku, lecz o pięknych rysach twarzy, był zmuszany do otwarcia ust i zjedzenia wieprzowego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Eleazar, jeden z najznakomitszych nauczycieli Pisma, człowiek w podeszłym już wieku, o bardzo pięknych rysach twarzy, był zmuszany do jedzenia wieprzowego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Елеазар з перших книжників, чоловік, що вже постарівся віком і гарний виглядом лиця, був змушуваний відкривши уста їсти свинське мясо.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2024-04-27T15:28:15Z</dcterms:modified>
</cp:coreProperties>
</file>