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4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wybierając raczej chwalebną śmierć niż haniebne życie, podszedł dobrowolnie do narzędzia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wybierając raczej śmierć ze sławą aniżeli życie z hańbą, podszedł dobrowolnie do narzędzia tortur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радше приймаючи зі славою смерть ніж життя з опоганенням, сам пішов на муку,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2024-04-28T17:47:36Z</dcterms:modified>
</cp:coreProperties>
</file>