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wyznaczeni do przewodniczenia tej zabronionej Prawem uczcie ofiarnej, ze względu na to, że znali tego człowieka od dawna, wzięli go na bok i zachęcali, aby kazał przynieść sobie mięsa, które mu było wolno spożywać, i które by sam sobie przyrządził. Miał tylko udawać, jakoby jadł mięso z ofiary nakazanej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wyznaczeni do przewodniczenia nieprawej uczcie ofiarnej, ponieważ znali tego człowieka od dawnych czasów, wzięli go na bok i zachęcali, aby kazał przynieść sobie mięso, które wolno mu jeść, przyrządzone przez niego samego. Niech tylko udaje, że spożywa mięso z ofiary nakazanej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назначені до беззаконного жервування, через те, що з давніх часів чоловіка знали, взявши його на самоту, переконували, щоб він принісши мясо, яке йому годиться їсти і ним приготовлене, вдавав наче їсть мясо, що з царської жертви за приказом,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2024-04-28T16:21:43Z</dcterms:modified>
</cp:coreProperties>
</file>