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3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w ten sposób, uniknie śmierci i ze względu na dawną z nimi przyjaźń będzie potraktowany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zrobi, uniknie śmierci i ze względu na ich dawną przyjaźń będzie potraktowany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зробивши це він спасся від смерти, і одержав чоловіколюбя через давню дружбу з ними.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2024-04-27T16:20:09Z</dcterms:modified>
</cp:coreProperties>
</file>