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301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teraz mężnie oddam życie, okazując się godnym starości,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mężnie zakończę życie, przez co okażę się godny mojej starości,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тепер мужно відлучившись від життя, покажуся гідним старості,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2024-04-27T13:56:41Z</dcterms:modified>
</cp:coreProperties>
</file>