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1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zaś pozostawię szlachetny przykład, jak ochoczo i szlachetnie należy umierać za czcigodne i święte prawa. Tak oświadczył i udał się natychmiast do narzędzia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zaś pozostawię szlachetny przykład, jak należy odważnie i z honorem umierać za czcigodne i święte prawa”. Kiedy to powiedział, natychmiast podszedł do narzędzia tortur.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молодим оставлю вірний приклад, щоб хоробро і вірно за чесні і святі закони вмерти. Як він це сказав, зразу пішов на муку.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2024-04-28T14:00:54Z</dcterms:modified>
</cp:coreProperties>
</file>