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3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zakończył życie, pozostawiając swoją śmierć jako przykład odwagi i dowód szlachetności nie tylko dla młodych, ale i dla większości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zakończył życie. Swoją śmiercią pozostawił przykład szlachetności i pamiątkę cnoty nie tylko dla młodych, ale również dla większości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цей, отже, переставився в такий спосіб, поправді оставивши не лише молодим, але і численним з народу свою смерть як приклад і память мужності.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2024-04-27T22:06:28Z</dcterms:modified>
</cp:coreProperties>
</file>