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3054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zapełnił się niegodziwymi ofiarami, zakazanymi przez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napełnili zabronionymi ofiarami, wykluczonymi przez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жертівник наповнили тим, що заборонене було законом і негодящим.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2024-04-28T18:13:51Z</dcterms:modified>
</cp:coreProperties>
</file>