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74"/>
        <w:gridCol w:w="6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wniosek mieszkańców Ptolemaidy w okolicznych miastach helleńskich wydany został dekret, aby i tam podobnie postępowano wobec Żydów i zmuszano ich do spożywania uczt ofiarnych.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wniosek mieszkańców Ptolemaidy także w okolicznych miastach greckich wydane zostało zarządzenie, aby Żydów traktować w ten sam sposób, to znaczy zmuszać ich do spożywania uczt ofiarnych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вийшов закон до довколішних елленських міст за рішенням Птоломея проти юдеїв, щоб вони зберігали ті самі звичаї і приносили жертви,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2024-04-28T17:27:11Z</dcterms:modified>
</cp:coreProperties>
</file>