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3582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przyprowadzili i torturowali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przyprowadzono i maltretowano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взявши пятого, ті, що вели, мучили.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2024-05-04T19:37:25Z</dcterms:modified>
</cp:coreProperties>
</file>