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80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dziecko, spójrz na niebo i na ziemię, a spoglądając na wszystko, co jest na nich, wiedz, że uczynił to Bóg z niczego, a i rodzaj ludzki powstaje w ten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synu, spójrz na niebo i na ziemię, i na wszystko, co jest na nich. Wiedz, że Bóg uczynił je z niczego i że rodzaj ludzki powstał w ten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тебе, дитино, поглянувши на небо і землю і все, що в них, поглянувши, знай, що їх Бог створив з небуття, і людський рід так само повстав.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2024-05-04T15:00:21Z</dcterms:modified>
</cp:coreProperties>
</file>