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podobnie jak bracia, i ciało, i duszę oddaję za ojczyste prawa, błagając Boga, aby rychło okazał się łaskawy dla naszego narodu, a ciebie doświadczeniami i plagami nakłonił do wyznania, że On jest jedynym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podobnie jak bracia, oddaję ciało i duszę za ojczyste prawa. Błagam Boga, aby rychło okazał się łaskawy dla naszego narodu, a ciebie nakłonił przy pomocy doświadczeń i plag do wyznania, że On jest Bogiem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так як брати, передаю і тіло і душу за батьківські закони, прикликуючи Бога, щоб швидко миросердним був для народу, і щоб ти випробовуваннями і биттями визнав, що Він одинокий Бог,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2024-05-04T06:07:13Z</dcterms:modified>
</cp:coreProperties>
</file>