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2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Machabeusz i jego towarzysze, udając się potajemnie do wiosek, zwoływali krewnych i przyjmowali ludzi wiernych judaizmowi. Zgromadzili tak około sześciu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Machabeusz i jego towarzysze udawali się potajemnie do wiosek, aby werbować krewnych i tych, którzy trwali w judaizmie. Zgromadzili w ten sposób około sześć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Юда - він і Макавей - і ті, що з ним, ввійшли потайки до сіл, прикликували кревних і прийнявши тих, що остали в юдаїзмі, зібрали яких шість тисяч.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2024-04-29T04:40:27Z</dcterms:modified>
</cp:coreProperties>
</file>