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16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sprzedaży Żydów w niewolę Nikanor zamierzał spłacić wynoszący dwa tysiące talentów dług, który król był winien Rzymianom.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Nikanor postanowił sprzedać Żydów w niewolę, aby pozyskać dwa tysiące talentów, które król musiał zapłacić jako daninę Rzymianom.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Ніканор зобовязався з юдейського полону виповнити цареві данину для Римлян, яка була дві тисячі талантів.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2024-04-29T02:49:49Z</dcterms:modified>
</cp:coreProperties>
</file>